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E2" w:rsidRPr="00F10E31" w:rsidRDefault="00F10E31" w:rsidP="00F10E31">
      <w:pPr>
        <w:rPr>
          <w:rFonts w:ascii="Calibri" w:hAnsi="Calibri"/>
          <w:sz w:val="22"/>
        </w:rPr>
      </w:pPr>
      <w:r w:rsidRPr="00F10E31">
        <w:rPr>
          <w:rFonts w:ascii="Calibri" w:hAnsi="Calibri"/>
          <w:color w:val="000000"/>
          <w:sz w:val="22"/>
          <w:shd w:val="clear" w:color="auto" w:fill="FFFFFF"/>
        </w:rPr>
        <w:t xml:space="preserve">Goals of the </w:t>
      </w:r>
      <w:r w:rsidRPr="00F10E31">
        <w:rPr>
          <w:rFonts w:ascii="Calibri" w:hAnsi="Calibri"/>
          <w:b/>
          <w:color w:val="000000"/>
          <w:sz w:val="22"/>
          <w:shd w:val="clear" w:color="auto" w:fill="FFFFFF"/>
        </w:rPr>
        <w:t>Dietitian's Network of Nova Scotia</w:t>
      </w:r>
      <w:r w:rsidRPr="00F10E31">
        <w:rPr>
          <w:rFonts w:ascii="Calibri" w:hAnsi="Calibri"/>
          <w:color w:val="000000"/>
          <w:sz w:val="22"/>
          <w:shd w:val="clear" w:color="auto" w:fill="FFFFFF"/>
        </w:rPr>
        <w:t xml:space="preserve"> </w:t>
      </w:r>
      <w:r w:rsidRPr="00F10E31">
        <w:rPr>
          <w:rFonts w:ascii="Calibri" w:hAnsi="Calibri"/>
          <w:color w:val="000000"/>
          <w:sz w:val="22"/>
          <w:shd w:val="clear" w:color="auto" w:fill="FFFFFF"/>
        </w:rPr>
        <w:t xml:space="preserve">(DNNS) </w:t>
      </w:r>
      <w:r w:rsidRPr="00F10E31">
        <w:rPr>
          <w:rFonts w:ascii="Calibri" w:hAnsi="Calibri"/>
          <w:color w:val="000000"/>
          <w:sz w:val="22"/>
          <w:shd w:val="clear" w:color="auto" w:fill="FFFFFF"/>
        </w:rPr>
        <w:t>include increasing the awareness and visibility of the dietetic profession in the public and health profession communities and to facilitate networking and collaboration among dietitians of Nova Scotia.  </w:t>
      </w:r>
      <w:r w:rsidRPr="00F10E31">
        <w:rPr>
          <w:rFonts w:ascii="Calibri" w:hAnsi="Calibri"/>
          <w:color w:val="000000"/>
          <w:sz w:val="22"/>
          <w:shd w:val="clear" w:color="auto" w:fill="FFFFFF"/>
        </w:rPr>
        <w:br/>
      </w:r>
      <w:r w:rsidRPr="00F10E31">
        <w:rPr>
          <w:rFonts w:ascii="Calibri" w:hAnsi="Calibri"/>
          <w:color w:val="000000"/>
          <w:sz w:val="22"/>
          <w:shd w:val="clear" w:color="auto" w:fill="FFFFFF"/>
        </w:rPr>
        <w:br/>
        <w:t>One way to achieve this is the page "Nova Scotia Dietitians". It highlights the diversity of the profession by telling the story of who dietitians are, where we work and what we do.  Add your profile to the page by completing and submitting this application form</w:t>
      </w:r>
      <w:r w:rsidRPr="00F10E31">
        <w:rPr>
          <w:rFonts w:ascii="Calibri" w:hAnsi="Calibri"/>
          <w:color w:val="000000"/>
          <w:sz w:val="22"/>
          <w:shd w:val="clear" w:color="auto" w:fill="FFFFFF"/>
        </w:rPr>
        <w:t xml:space="preserve"> to</w:t>
      </w:r>
      <w:r w:rsidR="00D46A50" w:rsidRPr="00F10E31">
        <w:rPr>
          <w:rFonts w:ascii="Calibri" w:hAnsi="Calibri"/>
          <w:color w:val="auto"/>
          <w:sz w:val="22"/>
        </w:rPr>
        <w:t xml:space="preserve"> </w:t>
      </w:r>
      <w:hyperlink r:id="rId8" w:history="1">
        <w:r w:rsidRPr="00F10E31">
          <w:rPr>
            <w:rStyle w:val="Hyperlink"/>
            <w:rFonts w:ascii="Calibri" w:hAnsi="Calibri"/>
            <w:sz w:val="22"/>
          </w:rPr>
          <w:t>info@dietiansns.com</w:t>
        </w:r>
      </w:hyperlink>
      <w:r w:rsidRPr="00F10E31">
        <w:rPr>
          <w:rFonts w:ascii="Calibri" w:hAnsi="Calibri"/>
          <w:sz w:val="22"/>
        </w:rPr>
        <w:t>.</w:t>
      </w:r>
    </w:p>
    <w:p w:rsidR="003122E2" w:rsidRPr="00F10E31" w:rsidRDefault="003122E2" w:rsidP="00DF7BBD">
      <w:pPr>
        <w:spacing w:line="360" w:lineRule="auto"/>
        <w:rPr>
          <w:rFonts w:ascii="Calibri" w:hAnsi="Calibri"/>
          <w:color w:val="auto"/>
          <w:sz w:val="22"/>
        </w:rPr>
      </w:pPr>
    </w:p>
    <w:p w:rsidR="00F10E31" w:rsidRPr="00F10E31" w:rsidRDefault="00F10E31" w:rsidP="00D362B7">
      <w:pPr>
        <w:pStyle w:val="ListParagraph"/>
        <w:numPr>
          <w:ilvl w:val="0"/>
          <w:numId w:val="15"/>
        </w:numPr>
        <w:tabs>
          <w:tab w:val="left" w:pos="0"/>
        </w:tabs>
        <w:spacing w:line="360" w:lineRule="auto"/>
        <w:ind w:left="0" w:firstLine="0"/>
        <w:rPr>
          <w:rFonts w:ascii="Calibri" w:hAnsi="Calibri" w:cs="Arial"/>
          <w:color w:val="auto"/>
          <w:sz w:val="22"/>
        </w:rPr>
      </w:pPr>
      <w:r w:rsidRPr="00F10E31">
        <w:rPr>
          <w:rFonts w:ascii="Calibri" w:hAnsi="Calibri" w:cs="Arial"/>
          <w:color w:val="auto"/>
          <w:sz w:val="22"/>
        </w:rPr>
        <w:t xml:space="preserve">Name, </w:t>
      </w:r>
      <w:r w:rsidR="003122E2" w:rsidRPr="00F10E31">
        <w:rPr>
          <w:rFonts w:ascii="Calibri" w:hAnsi="Calibri" w:cs="Arial"/>
          <w:color w:val="auto"/>
          <w:sz w:val="22"/>
        </w:rPr>
        <w:t>Title</w:t>
      </w:r>
      <w:r w:rsidR="00C86842" w:rsidRPr="00F10E31">
        <w:rPr>
          <w:rFonts w:ascii="Calibri" w:hAnsi="Calibri" w:cs="Arial"/>
          <w:color w:val="auto"/>
          <w:sz w:val="22"/>
        </w:rPr>
        <w:t>(s)</w:t>
      </w:r>
      <w:r w:rsidRPr="00F10E31">
        <w:rPr>
          <w:rFonts w:ascii="Calibri" w:hAnsi="Calibri" w:cs="Arial"/>
          <w:color w:val="auto"/>
          <w:sz w:val="22"/>
        </w:rPr>
        <w:t xml:space="preserve"> and Place of Work</w:t>
      </w:r>
      <w:r w:rsidR="00C831B5" w:rsidRPr="00F10E31">
        <w:rPr>
          <w:rFonts w:ascii="Calibri" w:hAnsi="Calibri" w:cs="Arial"/>
          <w:color w:val="auto"/>
          <w:sz w:val="22"/>
        </w:rPr>
        <w:t xml:space="preserve">:  </w:t>
      </w:r>
    </w:p>
    <w:p w:rsidR="00D362B7" w:rsidRDefault="00F10E31" w:rsidP="00D362B7">
      <w:pPr>
        <w:pStyle w:val="ListParagraph"/>
        <w:tabs>
          <w:tab w:val="left" w:pos="0"/>
        </w:tabs>
        <w:spacing w:line="360" w:lineRule="auto"/>
        <w:ind w:left="0"/>
        <w:rPr>
          <w:rFonts w:ascii="Calibri" w:hAnsi="Calibri" w:cs="Arial"/>
          <w:i/>
          <w:color w:val="auto"/>
          <w:sz w:val="22"/>
        </w:rPr>
      </w:pPr>
      <w:r w:rsidRPr="00D362B7">
        <w:rPr>
          <w:rFonts w:ascii="Calibri" w:hAnsi="Calibri" w:cs="Arial"/>
          <w:i/>
          <w:color w:val="auto"/>
          <w:sz w:val="22"/>
        </w:rPr>
        <w:t>*if you are a dietitian that is accepting new clients and would like that indicated on yo</w:t>
      </w:r>
      <w:r w:rsidR="00D362B7">
        <w:rPr>
          <w:rFonts w:ascii="Calibri" w:hAnsi="Calibri" w:cs="Arial"/>
          <w:i/>
          <w:color w:val="auto"/>
          <w:sz w:val="22"/>
        </w:rPr>
        <w:t xml:space="preserve">u profile please note that </w:t>
      </w:r>
    </w:p>
    <w:p w:rsidR="003122E2" w:rsidRPr="00D362B7" w:rsidRDefault="003122E2" w:rsidP="00D362B7">
      <w:pPr>
        <w:pStyle w:val="ListParagraph"/>
        <w:tabs>
          <w:tab w:val="left" w:pos="0"/>
        </w:tabs>
        <w:spacing w:line="360" w:lineRule="auto"/>
        <w:ind w:left="0"/>
        <w:rPr>
          <w:rFonts w:ascii="Calibri" w:hAnsi="Calibri" w:cs="Arial"/>
          <w:i/>
          <w:color w:val="auto"/>
          <w:sz w:val="22"/>
        </w:rPr>
      </w:pPr>
      <w:r w:rsidRPr="00F10E31">
        <w:rPr>
          <w:rFonts w:ascii="Calibri" w:hAnsi="Calibri" w:cs="Arial"/>
          <w:color w:val="auto"/>
          <w:sz w:val="22"/>
        </w:rPr>
        <w:t xml:space="preserve">Ex. </w:t>
      </w:r>
      <w:r w:rsidR="00030CCE" w:rsidRPr="00F10E31">
        <w:rPr>
          <w:rFonts w:ascii="Calibri" w:hAnsi="Calibri" w:cs="Arial"/>
          <w:color w:val="auto"/>
          <w:sz w:val="22"/>
        </w:rPr>
        <w:t>Jane Smith</w:t>
      </w:r>
      <w:r w:rsidR="00B8104D" w:rsidRPr="00F10E31">
        <w:rPr>
          <w:rFonts w:ascii="Calibri" w:hAnsi="Calibri" w:cs="Arial"/>
          <w:color w:val="auto"/>
          <w:sz w:val="22"/>
        </w:rPr>
        <w:t>,</w:t>
      </w:r>
      <w:r w:rsidR="00030CCE" w:rsidRPr="00F10E31">
        <w:rPr>
          <w:rFonts w:ascii="Calibri" w:hAnsi="Calibri" w:cs="Arial"/>
          <w:color w:val="auto"/>
          <w:sz w:val="22"/>
        </w:rPr>
        <w:t xml:space="preserve"> </w:t>
      </w:r>
      <w:r w:rsidR="00B8104D" w:rsidRPr="00F10E31">
        <w:rPr>
          <w:rFonts w:ascii="Calibri" w:hAnsi="Calibri" w:cs="Arial"/>
          <w:color w:val="auto"/>
          <w:sz w:val="22"/>
        </w:rPr>
        <w:t>RD</w:t>
      </w:r>
      <w:r w:rsidR="00030CCE" w:rsidRPr="00F10E31">
        <w:rPr>
          <w:rFonts w:ascii="Calibri" w:hAnsi="Calibri" w:cs="Arial"/>
          <w:color w:val="auto"/>
          <w:sz w:val="22"/>
        </w:rPr>
        <w:t xml:space="preserve">. – Clinical Dietitian in </w:t>
      </w:r>
      <w:r w:rsidR="0057004C" w:rsidRPr="00F10E31">
        <w:rPr>
          <w:rFonts w:ascii="Calibri" w:hAnsi="Calibri" w:cs="Arial"/>
          <w:color w:val="auto"/>
          <w:sz w:val="22"/>
        </w:rPr>
        <w:t>Cardiology</w:t>
      </w:r>
      <w:r w:rsidR="00F10E31" w:rsidRPr="00F10E31">
        <w:rPr>
          <w:rFonts w:ascii="Calibri" w:hAnsi="Calibri" w:cs="Arial"/>
          <w:color w:val="auto"/>
          <w:sz w:val="22"/>
        </w:rPr>
        <w:t xml:space="preserve"> at Aberdeen Hospital</w:t>
      </w:r>
      <w:r w:rsidR="0057004C" w:rsidRPr="00F10E31">
        <w:rPr>
          <w:rFonts w:ascii="Calibri" w:hAnsi="Calibri" w:cs="Arial"/>
          <w:color w:val="auto"/>
          <w:sz w:val="22"/>
        </w:rPr>
        <w:t xml:space="preserve">  </w:t>
      </w:r>
    </w:p>
    <w:p w:rsidR="00DF7BBD" w:rsidRPr="00F10E31" w:rsidRDefault="00DF7BBD">
      <w:pPr>
        <w:rPr>
          <w:rFonts w:ascii="Calibri" w:hAnsi="Calibri" w:cs="Arial"/>
          <w:color w:val="auto"/>
          <w:sz w:val="22"/>
        </w:rPr>
      </w:pPr>
    </w:p>
    <w:p w:rsidR="00DB225D" w:rsidRPr="00F10E31" w:rsidRDefault="00DB225D">
      <w:pPr>
        <w:rPr>
          <w:rFonts w:ascii="Calibri" w:hAnsi="Calibri" w:cs="Arial"/>
          <w:color w:val="auto"/>
          <w:sz w:val="22"/>
        </w:rPr>
      </w:pPr>
    </w:p>
    <w:p w:rsidR="0057004C" w:rsidRPr="00F10E31" w:rsidRDefault="00C86842">
      <w:pPr>
        <w:rPr>
          <w:rFonts w:ascii="Calibri" w:hAnsi="Calibri" w:cs="Arial"/>
          <w:color w:val="auto"/>
          <w:sz w:val="22"/>
        </w:rPr>
      </w:pPr>
      <w:r w:rsidRPr="00F10E31">
        <w:rPr>
          <w:rFonts w:ascii="Calibri" w:hAnsi="Calibri" w:cs="Arial"/>
          <w:color w:val="auto"/>
          <w:sz w:val="22"/>
        </w:rPr>
        <w:t xml:space="preserve">2. </w:t>
      </w:r>
      <w:r w:rsidR="005F4805" w:rsidRPr="00F10E31">
        <w:rPr>
          <w:rFonts w:ascii="Calibri" w:hAnsi="Calibri" w:cs="Arial"/>
          <w:color w:val="auto"/>
          <w:sz w:val="22"/>
        </w:rPr>
        <w:t>H</w:t>
      </w:r>
      <w:r w:rsidR="00903FE2" w:rsidRPr="00F10E31">
        <w:rPr>
          <w:rFonts w:ascii="Calibri" w:hAnsi="Calibri" w:cs="Arial"/>
          <w:color w:val="auto"/>
          <w:sz w:val="22"/>
        </w:rPr>
        <w:t xml:space="preserve">ighlight </w:t>
      </w:r>
      <w:r w:rsidR="00DF7BBD" w:rsidRPr="00F10E31">
        <w:rPr>
          <w:rFonts w:ascii="Calibri" w:hAnsi="Calibri" w:cs="Arial"/>
          <w:color w:val="auto"/>
          <w:sz w:val="22"/>
        </w:rPr>
        <w:t xml:space="preserve">up to </w:t>
      </w:r>
      <w:r w:rsidR="00DF7BBD" w:rsidRPr="00D362B7">
        <w:rPr>
          <w:rFonts w:ascii="Calibri" w:hAnsi="Calibri" w:cs="Arial"/>
          <w:b/>
          <w:color w:val="auto"/>
          <w:sz w:val="22"/>
          <w:u w:val="single"/>
        </w:rPr>
        <w:t>four</w:t>
      </w:r>
      <w:r w:rsidR="00DF7BBD" w:rsidRPr="00F10E31">
        <w:rPr>
          <w:rFonts w:ascii="Calibri" w:hAnsi="Calibri" w:cs="Arial"/>
          <w:b/>
          <w:color w:val="auto"/>
          <w:sz w:val="22"/>
        </w:rPr>
        <w:t xml:space="preserve"> </w:t>
      </w:r>
      <w:r w:rsidR="00DF7BBD" w:rsidRPr="00F10E31">
        <w:rPr>
          <w:rFonts w:ascii="Calibri" w:hAnsi="Calibri" w:cs="Arial"/>
          <w:color w:val="auto"/>
          <w:sz w:val="22"/>
        </w:rPr>
        <w:t xml:space="preserve">of </w:t>
      </w:r>
      <w:r w:rsidR="00903FE2" w:rsidRPr="00F10E31">
        <w:rPr>
          <w:rFonts w:ascii="Calibri" w:hAnsi="Calibri" w:cs="Arial"/>
          <w:color w:val="auto"/>
          <w:sz w:val="22"/>
        </w:rPr>
        <w:t>choice areas of practice</w:t>
      </w:r>
      <w:r w:rsidR="005F4805" w:rsidRPr="00F10E31">
        <w:rPr>
          <w:rFonts w:ascii="Calibri" w:hAnsi="Calibri" w:cs="Arial"/>
          <w:color w:val="auto"/>
          <w:sz w:val="22"/>
        </w:rPr>
        <w:t xml:space="preserve"> (listed below)*</w:t>
      </w:r>
      <w:r w:rsidR="00903FE2" w:rsidRPr="00F10E31">
        <w:rPr>
          <w:rFonts w:ascii="Calibri" w:hAnsi="Calibri" w:cs="Arial"/>
          <w:color w:val="auto"/>
          <w:sz w:val="22"/>
        </w:rPr>
        <w:t xml:space="preserve">: </w:t>
      </w:r>
    </w:p>
    <w:p w:rsidR="0057004C" w:rsidRPr="00F10E31" w:rsidRDefault="0057004C">
      <w:pPr>
        <w:rPr>
          <w:rFonts w:ascii="Calibri" w:hAnsi="Calibri" w:cs="Arial"/>
          <w:color w:val="auto"/>
          <w:sz w:val="22"/>
        </w:rPr>
      </w:pPr>
    </w:p>
    <w:p w:rsidR="00903FE2" w:rsidRPr="00F10E31" w:rsidRDefault="00903FE2" w:rsidP="0057004C">
      <w:pPr>
        <w:pStyle w:val="ListParagraph"/>
        <w:numPr>
          <w:ilvl w:val="0"/>
          <w:numId w:val="12"/>
        </w:numPr>
        <w:rPr>
          <w:rFonts w:ascii="Calibri" w:hAnsi="Calibri" w:cs="Arial"/>
          <w:color w:val="auto"/>
          <w:sz w:val="22"/>
        </w:rPr>
        <w:sectPr w:rsidR="00903FE2" w:rsidRPr="00F10E31" w:rsidSect="00E03743">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rsidR="00F10E31" w:rsidRPr="00F10E31" w:rsidRDefault="00F10E31" w:rsidP="0057004C">
      <w:pPr>
        <w:pStyle w:val="ListParagraph"/>
        <w:numPr>
          <w:ilvl w:val="0"/>
          <w:numId w:val="12"/>
        </w:numPr>
        <w:rPr>
          <w:rFonts w:ascii="Calibri" w:hAnsi="Calibri" w:cs="Arial"/>
          <w:color w:val="auto"/>
          <w:sz w:val="22"/>
        </w:rPr>
      </w:pPr>
      <w:r w:rsidRPr="00F10E31">
        <w:rPr>
          <w:rFonts w:ascii="Calibri" w:hAnsi="Calibri" w:cs="Arial"/>
          <w:color w:val="auto"/>
          <w:sz w:val="22"/>
        </w:rPr>
        <w:lastRenderedPageBreak/>
        <w:t>Acute Care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 xml:space="preserve">Adult Nutrition </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Bone Health</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Breast Feeding</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Cancer</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Child Nutrition</w:t>
      </w:r>
    </w:p>
    <w:p w:rsidR="00903FE2" w:rsidRPr="00F10E31" w:rsidRDefault="00903FE2" w:rsidP="0057004C">
      <w:pPr>
        <w:pStyle w:val="ListParagraph"/>
        <w:numPr>
          <w:ilvl w:val="0"/>
          <w:numId w:val="12"/>
        </w:numPr>
        <w:rPr>
          <w:rFonts w:ascii="Calibri" w:hAnsi="Calibri" w:cs="Arial"/>
          <w:color w:val="auto"/>
          <w:sz w:val="22"/>
        </w:rPr>
      </w:pPr>
      <w:r w:rsidRPr="00F10E31">
        <w:rPr>
          <w:rFonts w:ascii="Calibri" w:hAnsi="Calibri" w:cs="Arial"/>
          <w:color w:val="auto"/>
          <w:sz w:val="22"/>
        </w:rPr>
        <w:t>Community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Corporate Wellness</w:t>
      </w:r>
    </w:p>
    <w:p w:rsidR="00DC5D77" w:rsidRPr="00F10E31" w:rsidRDefault="00DC5D77" w:rsidP="0057004C">
      <w:pPr>
        <w:pStyle w:val="ListParagraph"/>
        <w:numPr>
          <w:ilvl w:val="0"/>
          <w:numId w:val="12"/>
        </w:numPr>
        <w:rPr>
          <w:rFonts w:ascii="Calibri" w:hAnsi="Calibri" w:cs="Arial"/>
          <w:color w:val="auto"/>
          <w:sz w:val="22"/>
        </w:rPr>
      </w:pPr>
      <w:r w:rsidRPr="00F10E31">
        <w:rPr>
          <w:rFonts w:ascii="Calibri" w:hAnsi="Calibri" w:cs="Arial"/>
          <w:color w:val="auto"/>
          <w:sz w:val="22"/>
        </w:rPr>
        <w:t>Curriculum Development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Diabetes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Digestive Disorders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Eating Disorders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Allergies and Intolerances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Preparation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Safety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lastRenderedPageBreak/>
        <w:t>Food Service Management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Security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Grocery Store Tours</w:t>
      </w:r>
    </w:p>
    <w:p w:rsidR="00903FE2" w:rsidRPr="00F10E31" w:rsidRDefault="00903FE2" w:rsidP="0057004C">
      <w:pPr>
        <w:pStyle w:val="ListParagraph"/>
        <w:numPr>
          <w:ilvl w:val="0"/>
          <w:numId w:val="12"/>
        </w:numPr>
        <w:rPr>
          <w:rFonts w:ascii="Calibri" w:hAnsi="Calibri" w:cs="Arial"/>
          <w:color w:val="auto"/>
          <w:sz w:val="22"/>
        </w:rPr>
      </w:pPr>
      <w:r w:rsidRPr="00F10E31">
        <w:rPr>
          <w:rFonts w:ascii="Calibri" w:hAnsi="Calibri" w:cs="Arial"/>
          <w:color w:val="auto"/>
          <w:sz w:val="22"/>
        </w:rPr>
        <w:t>Healthy Eating</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Heart Health</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 xml:space="preserve">Kidney Disease </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Liver Disease</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Media (Writing, Radio, TV, Blog)</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 xml:space="preserve">Menu Planning </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Nutrient Deficiencies (Iron)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for Pregnancy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Supplements</w:t>
      </w:r>
    </w:p>
    <w:p w:rsidR="00F10E31" w:rsidRPr="00F10E31" w:rsidRDefault="00F10E31"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Support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Workshops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lastRenderedPageBreak/>
        <w:t>Obesity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Product Development</w:t>
      </w:r>
    </w:p>
    <w:p w:rsidR="00903FE2" w:rsidRPr="00F10E31" w:rsidRDefault="00903FE2" w:rsidP="0057004C">
      <w:pPr>
        <w:pStyle w:val="ListParagraph"/>
        <w:numPr>
          <w:ilvl w:val="0"/>
          <w:numId w:val="12"/>
        </w:numPr>
        <w:rPr>
          <w:rFonts w:ascii="Calibri" w:hAnsi="Calibri" w:cs="Arial"/>
          <w:color w:val="auto"/>
          <w:sz w:val="22"/>
        </w:rPr>
      </w:pPr>
      <w:r w:rsidRPr="00F10E31">
        <w:rPr>
          <w:rFonts w:ascii="Calibri" w:hAnsi="Calibri" w:cs="Arial"/>
          <w:color w:val="auto"/>
          <w:sz w:val="22"/>
        </w:rPr>
        <w:t>Professor of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Program Planning and Evaluation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Recipe Development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Research</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Teen Nutrition</w:t>
      </w:r>
    </w:p>
    <w:p w:rsidR="00DC5D77" w:rsidRPr="00F10E31" w:rsidRDefault="00DC5D77" w:rsidP="0057004C">
      <w:pPr>
        <w:pStyle w:val="ListParagraph"/>
        <w:numPr>
          <w:ilvl w:val="0"/>
          <w:numId w:val="12"/>
        </w:numPr>
        <w:rPr>
          <w:rFonts w:ascii="Calibri" w:hAnsi="Calibri" w:cs="Arial"/>
          <w:color w:val="auto"/>
          <w:sz w:val="22"/>
        </w:rPr>
      </w:pPr>
      <w:r w:rsidRPr="00F10E31">
        <w:rPr>
          <w:rFonts w:ascii="Calibri" w:hAnsi="Calibri" w:cs="Arial"/>
          <w:color w:val="auto"/>
          <w:sz w:val="22"/>
        </w:rPr>
        <w:t>School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Senior’s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Sports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Swallowing Assessments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Vegetarian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Vegan (Raw)</w:t>
      </w:r>
    </w:p>
    <w:p w:rsidR="00903FE2" w:rsidRPr="00F10E31" w:rsidRDefault="00903FE2" w:rsidP="0057004C">
      <w:pPr>
        <w:pStyle w:val="ListParagraph"/>
        <w:numPr>
          <w:ilvl w:val="0"/>
          <w:numId w:val="12"/>
        </w:numPr>
        <w:rPr>
          <w:rFonts w:ascii="Calibri" w:hAnsi="Calibri" w:cs="Arial"/>
          <w:color w:val="auto"/>
          <w:sz w:val="22"/>
        </w:rPr>
        <w:sectPr w:rsidR="00903FE2" w:rsidRPr="00F10E31" w:rsidSect="00903FE2">
          <w:type w:val="continuous"/>
          <w:pgSz w:w="12240" w:h="15840"/>
          <w:pgMar w:top="720" w:right="720" w:bottom="720" w:left="720" w:header="720" w:footer="720" w:gutter="0"/>
          <w:cols w:num="3" w:space="720"/>
          <w:titlePg/>
          <w:docGrid w:linePitch="360"/>
        </w:sectPr>
      </w:pPr>
      <w:r w:rsidRPr="00F10E31">
        <w:rPr>
          <w:rFonts w:ascii="Calibri" w:hAnsi="Calibri" w:cs="Arial"/>
          <w:color w:val="auto"/>
          <w:sz w:val="22"/>
        </w:rPr>
        <w:t>Weight Management</w:t>
      </w:r>
    </w:p>
    <w:p w:rsidR="00DF7BBD" w:rsidRPr="00F10E31" w:rsidRDefault="00DF7BBD" w:rsidP="00903FE2">
      <w:pPr>
        <w:rPr>
          <w:rFonts w:ascii="Calibri" w:hAnsi="Calibri" w:cs="Arial"/>
          <w:color w:val="auto"/>
          <w:sz w:val="22"/>
        </w:rPr>
      </w:pPr>
    </w:p>
    <w:p w:rsidR="00DB225D" w:rsidRPr="00F10E31" w:rsidRDefault="005F4805">
      <w:pPr>
        <w:rPr>
          <w:rFonts w:ascii="Calibri" w:hAnsi="Calibri" w:cs="Arial"/>
          <w:color w:val="auto"/>
          <w:sz w:val="22"/>
        </w:rPr>
      </w:pPr>
      <w:r w:rsidRPr="00F10E31">
        <w:rPr>
          <w:rFonts w:ascii="Calibri" w:hAnsi="Calibri" w:cs="Arial"/>
          <w:color w:val="auto"/>
          <w:sz w:val="22"/>
        </w:rPr>
        <w:t>*</w:t>
      </w:r>
      <w:r w:rsidR="002A6B84" w:rsidRPr="00F10E31">
        <w:rPr>
          <w:rFonts w:ascii="Calibri" w:hAnsi="Calibri" w:cs="Arial"/>
          <w:i/>
          <w:color w:val="auto"/>
          <w:sz w:val="22"/>
        </w:rPr>
        <w:t xml:space="preserve">Please inform DNNS if </w:t>
      </w:r>
      <w:r w:rsidRPr="00F10E31">
        <w:rPr>
          <w:rFonts w:ascii="Calibri" w:hAnsi="Calibri" w:cs="Arial"/>
          <w:i/>
          <w:color w:val="auto"/>
          <w:sz w:val="22"/>
        </w:rPr>
        <w:t>ther</w:t>
      </w:r>
      <w:r w:rsidR="002A6B84" w:rsidRPr="00F10E31">
        <w:rPr>
          <w:rFonts w:ascii="Calibri" w:hAnsi="Calibri" w:cs="Arial"/>
          <w:i/>
          <w:color w:val="auto"/>
          <w:sz w:val="22"/>
        </w:rPr>
        <w:t>e is</w:t>
      </w:r>
      <w:r w:rsidRPr="00F10E31">
        <w:rPr>
          <w:rFonts w:ascii="Calibri" w:hAnsi="Calibri" w:cs="Arial"/>
          <w:i/>
          <w:color w:val="auto"/>
          <w:sz w:val="22"/>
        </w:rPr>
        <w:t xml:space="preserve"> an area of practice you would like to add to </w:t>
      </w:r>
      <w:r w:rsidR="00280EC4" w:rsidRPr="00F10E31">
        <w:rPr>
          <w:rFonts w:ascii="Calibri" w:hAnsi="Calibri" w:cs="Arial"/>
          <w:i/>
          <w:color w:val="auto"/>
          <w:sz w:val="22"/>
        </w:rPr>
        <w:t>this</w:t>
      </w:r>
      <w:r w:rsidRPr="00F10E31">
        <w:rPr>
          <w:rFonts w:ascii="Calibri" w:hAnsi="Calibri" w:cs="Arial"/>
          <w:i/>
          <w:color w:val="auto"/>
          <w:sz w:val="22"/>
        </w:rPr>
        <w:t xml:space="preserve"> list. </w:t>
      </w:r>
    </w:p>
    <w:p w:rsidR="00DB225D" w:rsidRDefault="00DB225D">
      <w:pPr>
        <w:rPr>
          <w:rFonts w:ascii="Calibri" w:hAnsi="Calibri" w:cs="Arial"/>
          <w:color w:val="auto"/>
          <w:sz w:val="22"/>
        </w:rPr>
      </w:pPr>
    </w:p>
    <w:p w:rsidR="00D362B7" w:rsidRDefault="00D362B7">
      <w:pPr>
        <w:rPr>
          <w:rFonts w:ascii="Calibri" w:hAnsi="Calibri" w:cs="Arial"/>
          <w:color w:val="auto"/>
          <w:sz w:val="22"/>
        </w:rPr>
      </w:pPr>
    </w:p>
    <w:p w:rsidR="00D362B7" w:rsidRDefault="00D362B7">
      <w:pPr>
        <w:rPr>
          <w:rFonts w:ascii="Calibri" w:hAnsi="Calibri" w:cs="Arial"/>
          <w:color w:val="auto"/>
          <w:sz w:val="22"/>
        </w:rPr>
      </w:pPr>
    </w:p>
    <w:p w:rsidR="00D362B7" w:rsidRDefault="00D362B7">
      <w:pPr>
        <w:rPr>
          <w:rFonts w:ascii="Calibri" w:hAnsi="Calibri" w:cs="Arial"/>
          <w:color w:val="auto"/>
          <w:sz w:val="22"/>
        </w:rPr>
      </w:pPr>
    </w:p>
    <w:p w:rsidR="00D362B7" w:rsidRPr="00F10E31" w:rsidRDefault="00D362B7">
      <w:pPr>
        <w:rPr>
          <w:rFonts w:ascii="Calibri" w:hAnsi="Calibri" w:cs="Arial"/>
          <w:color w:val="auto"/>
          <w:sz w:val="22"/>
        </w:rPr>
      </w:pPr>
    </w:p>
    <w:p w:rsidR="005F4805" w:rsidRPr="00F10E31" w:rsidRDefault="005F4805">
      <w:pPr>
        <w:rPr>
          <w:rFonts w:ascii="Calibri" w:hAnsi="Calibri" w:cs="Arial"/>
          <w:color w:val="auto"/>
          <w:sz w:val="22"/>
        </w:rPr>
      </w:pPr>
    </w:p>
    <w:p w:rsidR="00DF7BBD" w:rsidRPr="00F10E31" w:rsidRDefault="00DF7BBD">
      <w:pPr>
        <w:rPr>
          <w:rFonts w:ascii="Calibri" w:hAnsi="Calibri" w:cs="Arial"/>
          <w:color w:val="auto"/>
          <w:sz w:val="22"/>
        </w:rPr>
      </w:pPr>
      <w:r w:rsidRPr="00F10E31">
        <w:rPr>
          <w:rFonts w:ascii="Calibri" w:hAnsi="Calibri" w:cs="Arial"/>
          <w:color w:val="auto"/>
          <w:sz w:val="22"/>
        </w:rPr>
        <w:lastRenderedPageBreak/>
        <w:t xml:space="preserve">3. </w:t>
      </w:r>
      <w:r w:rsidR="005F4805" w:rsidRPr="00F10E31">
        <w:rPr>
          <w:rFonts w:ascii="Calibri" w:hAnsi="Calibri" w:cs="Arial"/>
          <w:color w:val="auto"/>
          <w:sz w:val="22"/>
        </w:rPr>
        <w:t xml:space="preserve">Highlight </w:t>
      </w:r>
      <w:r w:rsidRPr="00F10E31">
        <w:rPr>
          <w:rFonts w:ascii="Calibri" w:hAnsi="Calibri" w:cs="Arial"/>
          <w:color w:val="auto"/>
          <w:sz w:val="22"/>
        </w:rPr>
        <w:t>your region</w:t>
      </w:r>
      <w:r w:rsidR="005F4805" w:rsidRPr="00F10E31">
        <w:rPr>
          <w:rFonts w:ascii="Calibri" w:hAnsi="Calibri" w:cs="Arial"/>
          <w:color w:val="auto"/>
          <w:sz w:val="22"/>
        </w:rPr>
        <w:t xml:space="preserve"> of professional practice (listed below)</w:t>
      </w:r>
      <w:r w:rsidR="00F10E31" w:rsidRPr="00F10E31">
        <w:rPr>
          <w:rFonts w:ascii="Calibri" w:hAnsi="Calibri" w:cs="Arial"/>
          <w:color w:val="auto"/>
          <w:sz w:val="22"/>
        </w:rPr>
        <w:t>.  Please refer to the map on the DNNS website for the geographic areas that are listed.</w:t>
      </w:r>
      <w:r w:rsidR="008A72CB" w:rsidRPr="00F10E31">
        <w:rPr>
          <w:rFonts w:ascii="Calibri" w:hAnsi="Calibri" w:cs="Arial"/>
          <w:color w:val="auto"/>
          <w:sz w:val="22"/>
        </w:rPr>
        <w:t xml:space="preserve"> </w:t>
      </w:r>
    </w:p>
    <w:p w:rsidR="008A72CB" w:rsidRPr="00F10E31" w:rsidRDefault="008A72CB">
      <w:pPr>
        <w:rPr>
          <w:rFonts w:ascii="Calibri" w:hAnsi="Calibri" w:cs="Arial"/>
          <w:color w:val="auto"/>
          <w:sz w:val="22"/>
        </w:rPr>
      </w:pPr>
    </w:p>
    <w:p w:rsidR="00DB225D" w:rsidRPr="00F10E31" w:rsidRDefault="00DB225D" w:rsidP="008A72CB">
      <w:pPr>
        <w:pStyle w:val="ListParagraph"/>
        <w:widowControl w:val="0"/>
        <w:numPr>
          <w:ilvl w:val="0"/>
          <w:numId w:val="11"/>
        </w:numPr>
        <w:autoSpaceDE w:val="0"/>
        <w:autoSpaceDN w:val="0"/>
        <w:adjustRightInd w:val="0"/>
        <w:spacing w:after="180" w:line="360" w:lineRule="auto"/>
        <w:rPr>
          <w:rFonts w:ascii="Calibri" w:hAnsi="Calibri" w:cs="Arial"/>
          <w:color w:val="auto"/>
          <w:sz w:val="22"/>
        </w:rPr>
        <w:sectPr w:rsidR="00DB225D" w:rsidRPr="00F10E31" w:rsidSect="00903FE2">
          <w:type w:val="continuous"/>
          <w:pgSz w:w="12240" w:h="15840"/>
          <w:pgMar w:top="720" w:right="720" w:bottom="720" w:left="720" w:header="720" w:footer="720" w:gutter="0"/>
          <w:cols w:space="720"/>
          <w:titlePg/>
          <w:docGrid w:linePitch="360"/>
        </w:sectPr>
      </w:pPr>
    </w:p>
    <w:p w:rsidR="008A72CB" w:rsidRPr="00F10E31" w:rsidRDefault="008A72CB" w:rsidP="00903FE2">
      <w:pPr>
        <w:pStyle w:val="ListParagraph"/>
        <w:widowControl w:val="0"/>
        <w:numPr>
          <w:ilvl w:val="0"/>
          <w:numId w:val="13"/>
        </w:numPr>
        <w:autoSpaceDE w:val="0"/>
        <w:autoSpaceDN w:val="0"/>
        <w:adjustRightInd w:val="0"/>
        <w:spacing w:after="180" w:line="360" w:lineRule="auto"/>
        <w:rPr>
          <w:rFonts w:ascii="Calibri" w:hAnsi="Calibri" w:cs="Arial"/>
          <w:color w:val="auto"/>
          <w:sz w:val="22"/>
        </w:rPr>
      </w:pPr>
      <w:r w:rsidRPr="00F10E31">
        <w:rPr>
          <w:rFonts w:ascii="Calibri" w:hAnsi="Calibri" w:cs="Arial"/>
          <w:color w:val="auto"/>
          <w:sz w:val="22"/>
        </w:rPr>
        <w:lastRenderedPageBreak/>
        <w:t>Annapolis Valley</w:t>
      </w:r>
    </w:p>
    <w:p w:rsidR="00DB225D" w:rsidRPr="00F10E31" w:rsidRDefault="00DB225D"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t>Cape Breton</w:t>
      </w:r>
    </w:p>
    <w:p w:rsidR="00DB225D" w:rsidRPr="00F10E31" w:rsidRDefault="00DB225D"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t>Eastern Shore</w:t>
      </w:r>
    </w:p>
    <w:p w:rsidR="00DB225D" w:rsidRPr="00F10E31" w:rsidRDefault="00DB225D" w:rsidP="00903FE2">
      <w:pPr>
        <w:pStyle w:val="ListParagraph"/>
        <w:widowControl w:val="0"/>
        <w:numPr>
          <w:ilvl w:val="0"/>
          <w:numId w:val="13"/>
        </w:numPr>
        <w:autoSpaceDE w:val="0"/>
        <w:autoSpaceDN w:val="0"/>
        <w:adjustRightInd w:val="0"/>
        <w:spacing w:after="180" w:line="360" w:lineRule="auto"/>
        <w:rPr>
          <w:rFonts w:ascii="Calibri" w:hAnsi="Calibri" w:cs="Arial"/>
          <w:color w:val="auto"/>
          <w:sz w:val="22"/>
        </w:rPr>
      </w:pPr>
      <w:r w:rsidRPr="00F10E31">
        <w:rPr>
          <w:rFonts w:ascii="Calibri" w:hAnsi="Calibri" w:cs="Arial"/>
          <w:color w:val="auto"/>
          <w:sz w:val="22"/>
        </w:rPr>
        <w:t>Halifax Metro</w:t>
      </w:r>
    </w:p>
    <w:p w:rsidR="00DB225D" w:rsidRPr="00F10E31" w:rsidRDefault="00DB225D"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lastRenderedPageBreak/>
        <w:t>Northumberland Shore</w:t>
      </w:r>
    </w:p>
    <w:p w:rsidR="008A72CB" w:rsidRPr="00F10E31" w:rsidRDefault="008A72CB" w:rsidP="00903FE2">
      <w:pPr>
        <w:pStyle w:val="ListParagraph"/>
        <w:widowControl w:val="0"/>
        <w:numPr>
          <w:ilvl w:val="0"/>
          <w:numId w:val="13"/>
        </w:numPr>
        <w:autoSpaceDE w:val="0"/>
        <w:autoSpaceDN w:val="0"/>
        <w:adjustRightInd w:val="0"/>
        <w:spacing w:after="180" w:line="360" w:lineRule="auto"/>
        <w:rPr>
          <w:rFonts w:ascii="Calibri" w:hAnsi="Calibri" w:cs="Arial"/>
          <w:color w:val="auto"/>
          <w:sz w:val="22"/>
        </w:rPr>
      </w:pPr>
      <w:r w:rsidRPr="00F10E31">
        <w:rPr>
          <w:rFonts w:ascii="Calibri" w:hAnsi="Calibri" w:cs="Arial"/>
          <w:color w:val="auto"/>
          <w:sz w:val="22"/>
        </w:rPr>
        <w:t>South Shore</w:t>
      </w:r>
    </w:p>
    <w:p w:rsidR="008A72CB" w:rsidRPr="00F10E31" w:rsidRDefault="008A72CB"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t>Yarmouth &amp; Acadian Shore</w:t>
      </w:r>
    </w:p>
    <w:p w:rsidR="00903FE2" w:rsidRPr="00F10E31" w:rsidRDefault="00903FE2" w:rsidP="00DB225D">
      <w:pPr>
        <w:widowControl w:val="0"/>
        <w:autoSpaceDE w:val="0"/>
        <w:autoSpaceDN w:val="0"/>
        <w:adjustRightInd w:val="0"/>
        <w:spacing w:line="360" w:lineRule="auto"/>
        <w:ind w:left="40"/>
        <w:rPr>
          <w:rFonts w:ascii="Calibri" w:hAnsi="Calibri" w:cs="Arial"/>
          <w:color w:val="auto"/>
          <w:sz w:val="22"/>
        </w:rPr>
        <w:sectPr w:rsidR="00903FE2" w:rsidRPr="00F10E31" w:rsidSect="00903FE2">
          <w:type w:val="continuous"/>
          <w:pgSz w:w="12240" w:h="15840"/>
          <w:pgMar w:top="720" w:right="720" w:bottom="720" w:left="720" w:header="720" w:footer="720" w:gutter="0"/>
          <w:cols w:num="2" w:space="720"/>
          <w:titlePg/>
          <w:docGrid w:linePitch="360"/>
        </w:sectPr>
      </w:pPr>
    </w:p>
    <w:p w:rsidR="00903FE2" w:rsidRPr="00F10E31" w:rsidRDefault="00903FE2" w:rsidP="00903FE2">
      <w:pPr>
        <w:widowControl w:val="0"/>
        <w:autoSpaceDE w:val="0"/>
        <w:autoSpaceDN w:val="0"/>
        <w:adjustRightInd w:val="0"/>
        <w:spacing w:line="360" w:lineRule="auto"/>
        <w:rPr>
          <w:rFonts w:ascii="Calibri" w:hAnsi="Calibri" w:cs="Arial"/>
          <w:color w:val="auto"/>
          <w:sz w:val="22"/>
        </w:rPr>
      </w:pPr>
    </w:p>
    <w:p w:rsidR="00DB225D" w:rsidRPr="00F10E31" w:rsidRDefault="00DB225D" w:rsidP="00903FE2">
      <w:pPr>
        <w:widowControl w:val="0"/>
        <w:autoSpaceDE w:val="0"/>
        <w:autoSpaceDN w:val="0"/>
        <w:adjustRightInd w:val="0"/>
        <w:spacing w:line="360" w:lineRule="auto"/>
        <w:rPr>
          <w:rFonts w:ascii="Calibri" w:hAnsi="Calibri" w:cs="Arial"/>
          <w:color w:val="auto"/>
          <w:sz w:val="22"/>
        </w:rPr>
        <w:sectPr w:rsidR="00DB225D" w:rsidRPr="00F10E31" w:rsidSect="00DB225D">
          <w:type w:val="continuous"/>
          <w:pgSz w:w="12240" w:h="15840"/>
          <w:pgMar w:top="720" w:right="720" w:bottom="720" w:left="720" w:header="720" w:footer="720" w:gutter="0"/>
          <w:cols w:num="2" w:space="720"/>
          <w:titlePg/>
          <w:docGrid w:linePitch="360"/>
        </w:sectPr>
      </w:pPr>
    </w:p>
    <w:p w:rsidR="008A72CB" w:rsidRPr="00F10E31" w:rsidRDefault="008A72CB">
      <w:pPr>
        <w:rPr>
          <w:rFonts w:ascii="Calibri" w:hAnsi="Calibri" w:cs="Arial"/>
          <w:color w:val="auto"/>
          <w:sz w:val="22"/>
        </w:rPr>
      </w:pPr>
    </w:p>
    <w:p w:rsidR="001D7911" w:rsidRPr="00F10E31" w:rsidRDefault="001D7911" w:rsidP="00903FE2">
      <w:pPr>
        <w:ind w:left="210" w:hanging="210"/>
        <w:rPr>
          <w:rFonts w:ascii="Calibri" w:hAnsi="Calibri" w:cs="Arial"/>
          <w:color w:val="auto"/>
          <w:sz w:val="22"/>
        </w:rPr>
      </w:pPr>
      <w:r w:rsidRPr="00F10E31">
        <w:rPr>
          <w:rFonts w:ascii="Calibri" w:hAnsi="Calibri" w:cs="Arial"/>
          <w:color w:val="auto"/>
          <w:sz w:val="22"/>
        </w:rPr>
        <w:t xml:space="preserve">4. Provide a </w:t>
      </w:r>
      <w:r w:rsidR="00D26199" w:rsidRPr="00F10E31">
        <w:rPr>
          <w:rFonts w:ascii="Calibri" w:hAnsi="Calibri" w:cs="Arial"/>
          <w:color w:val="auto"/>
          <w:sz w:val="22"/>
        </w:rPr>
        <w:t xml:space="preserve">brief </w:t>
      </w:r>
      <w:r w:rsidRPr="00F10E31">
        <w:rPr>
          <w:rFonts w:ascii="Calibri" w:hAnsi="Calibri" w:cs="Arial"/>
          <w:color w:val="auto"/>
          <w:sz w:val="22"/>
        </w:rPr>
        <w:t xml:space="preserve">description of yourself </w:t>
      </w:r>
      <w:r w:rsidR="00D26199" w:rsidRPr="00F10E31">
        <w:rPr>
          <w:rFonts w:ascii="Calibri" w:hAnsi="Calibri" w:cs="Arial"/>
          <w:color w:val="auto"/>
          <w:sz w:val="22"/>
        </w:rPr>
        <w:t xml:space="preserve">to be included in your DNNS profile. </w:t>
      </w:r>
      <w:r w:rsidR="005F4805" w:rsidRPr="00F10E31">
        <w:rPr>
          <w:rFonts w:ascii="Calibri" w:hAnsi="Calibri" w:cs="Arial"/>
          <w:color w:val="auto"/>
          <w:sz w:val="22"/>
        </w:rPr>
        <w:t>This gives you the opportunity to share your experiences, background</w:t>
      </w:r>
      <w:r w:rsidR="0018212C" w:rsidRPr="00F10E31">
        <w:rPr>
          <w:rFonts w:ascii="Calibri" w:hAnsi="Calibri" w:cs="Arial"/>
          <w:color w:val="auto"/>
          <w:sz w:val="22"/>
        </w:rPr>
        <w:t xml:space="preserve">, </w:t>
      </w:r>
      <w:r w:rsidRPr="00F10E31">
        <w:rPr>
          <w:rFonts w:ascii="Calibri" w:hAnsi="Calibri" w:cs="Arial"/>
          <w:color w:val="auto"/>
          <w:sz w:val="22"/>
        </w:rPr>
        <w:t>education</w:t>
      </w:r>
      <w:r w:rsidR="0018212C" w:rsidRPr="00F10E31">
        <w:rPr>
          <w:rFonts w:ascii="Calibri" w:hAnsi="Calibri" w:cs="Arial"/>
          <w:color w:val="auto"/>
          <w:sz w:val="22"/>
        </w:rPr>
        <w:t xml:space="preserve"> and accomplishments</w:t>
      </w:r>
      <w:r w:rsidRPr="00F10E31">
        <w:rPr>
          <w:rFonts w:ascii="Calibri" w:hAnsi="Calibri" w:cs="Arial"/>
          <w:color w:val="auto"/>
          <w:sz w:val="22"/>
        </w:rPr>
        <w:t xml:space="preserve">. </w:t>
      </w:r>
      <w:r w:rsidR="0018212C" w:rsidRPr="00F10E31">
        <w:rPr>
          <w:rFonts w:ascii="Calibri" w:hAnsi="Calibri" w:cs="Arial"/>
          <w:color w:val="auto"/>
          <w:sz w:val="22"/>
        </w:rPr>
        <w:t xml:space="preserve">Maximum word limit is 200 words. </w:t>
      </w: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D26199" w:rsidP="001D7911">
      <w:pPr>
        <w:rPr>
          <w:rFonts w:ascii="Calibri" w:hAnsi="Calibri" w:cs="Arial"/>
          <w:color w:val="auto"/>
          <w:sz w:val="22"/>
        </w:rPr>
      </w:pPr>
      <w:r w:rsidRPr="00F10E31">
        <w:rPr>
          <w:rFonts w:ascii="Calibri" w:hAnsi="Calibri" w:cs="Arial"/>
          <w:color w:val="auto"/>
          <w:sz w:val="22"/>
        </w:rPr>
        <w:t>5. Contact information</w:t>
      </w:r>
      <w:r w:rsidR="00F10E31" w:rsidRPr="00F10E31">
        <w:rPr>
          <w:rFonts w:ascii="Calibri" w:hAnsi="Calibri" w:cs="Arial"/>
          <w:color w:val="auto"/>
          <w:sz w:val="22"/>
        </w:rPr>
        <w:t>, media or social media information</w:t>
      </w:r>
      <w:r w:rsidRPr="00F10E31">
        <w:rPr>
          <w:rFonts w:ascii="Calibri" w:hAnsi="Calibri" w:cs="Arial"/>
          <w:color w:val="auto"/>
          <w:sz w:val="22"/>
        </w:rPr>
        <w:t xml:space="preserve"> you wish</w:t>
      </w:r>
      <w:r w:rsidR="001D7911" w:rsidRPr="00F10E31">
        <w:rPr>
          <w:rFonts w:ascii="Calibri" w:hAnsi="Calibri" w:cs="Arial"/>
          <w:color w:val="auto"/>
          <w:sz w:val="22"/>
        </w:rPr>
        <w:t xml:space="preserve"> to include on your profile. This can include e-ma</w:t>
      </w:r>
      <w:r w:rsidR="00F10E31" w:rsidRPr="00F10E31">
        <w:rPr>
          <w:rFonts w:ascii="Calibri" w:hAnsi="Calibri" w:cs="Arial"/>
          <w:color w:val="auto"/>
          <w:sz w:val="22"/>
        </w:rPr>
        <w:t xml:space="preserve">il, website, </w:t>
      </w:r>
      <w:r w:rsidR="0018212C" w:rsidRPr="00F10E31">
        <w:rPr>
          <w:rFonts w:ascii="Calibri" w:hAnsi="Calibri" w:cs="Arial"/>
          <w:color w:val="auto"/>
          <w:sz w:val="22"/>
        </w:rPr>
        <w:t>phone number</w:t>
      </w:r>
      <w:r w:rsidR="00F10E31" w:rsidRPr="00F10E31">
        <w:rPr>
          <w:rFonts w:ascii="Calibri" w:hAnsi="Calibri" w:cs="Arial"/>
          <w:color w:val="auto"/>
          <w:sz w:val="22"/>
        </w:rPr>
        <w:t>, blog etc.</w:t>
      </w: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556918" w:rsidP="001D7911">
      <w:pPr>
        <w:rPr>
          <w:rFonts w:ascii="Calibri" w:hAnsi="Calibri" w:cs="Arial"/>
          <w:color w:val="auto"/>
          <w:sz w:val="22"/>
        </w:rPr>
      </w:pPr>
      <w:r w:rsidRPr="00F10E31">
        <w:rPr>
          <w:rFonts w:ascii="Calibri" w:hAnsi="Calibri" w:cs="Arial"/>
          <w:color w:val="auto"/>
          <w:sz w:val="22"/>
        </w:rPr>
        <w:t>6</w:t>
      </w:r>
      <w:r w:rsidR="001D7911" w:rsidRPr="00F10E31">
        <w:rPr>
          <w:rFonts w:ascii="Calibri" w:hAnsi="Calibri" w:cs="Arial"/>
          <w:color w:val="auto"/>
          <w:sz w:val="22"/>
        </w:rPr>
        <w:t xml:space="preserve">. Attach a </w:t>
      </w:r>
      <w:r w:rsidR="00D26199" w:rsidRPr="00F10E31">
        <w:rPr>
          <w:rFonts w:ascii="Calibri" w:hAnsi="Calibri" w:cs="Arial"/>
          <w:color w:val="auto"/>
          <w:sz w:val="22"/>
        </w:rPr>
        <w:t>photo</w:t>
      </w:r>
      <w:r w:rsidR="001D7911" w:rsidRPr="00F10E31">
        <w:rPr>
          <w:rFonts w:ascii="Calibri" w:hAnsi="Calibri" w:cs="Arial"/>
          <w:color w:val="auto"/>
          <w:sz w:val="22"/>
        </w:rPr>
        <w:t xml:space="preserve"> of yourself or company logo</w:t>
      </w:r>
      <w:r w:rsidR="00D26199" w:rsidRPr="00F10E31">
        <w:rPr>
          <w:rFonts w:ascii="Calibri" w:hAnsi="Calibri" w:cs="Arial"/>
          <w:color w:val="auto"/>
          <w:sz w:val="22"/>
        </w:rPr>
        <w:t xml:space="preserve"> to be displayed on your DNNS profile. </w:t>
      </w:r>
    </w:p>
    <w:p w:rsidR="001D7911" w:rsidRPr="00F10E31" w:rsidRDefault="001D7911" w:rsidP="001D7911">
      <w:pPr>
        <w:rPr>
          <w:rFonts w:ascii="Calibri" w:hAnsi="Calibri" w:cs="Arial"/>
          <w:color w:val="auto"/>
          <w:sz w:val="22"/>
        </w:rPr>
      </w:pPr>
    </w:p>
    <w:p w:rsidR="00556918" w:rsidRPr="00F10E31" w:rsidRDefault="00556918" w:rsidP="001D7911">
      <w:pPr>
        <w:rPr>
          <w:rFonts w:ascii="Calibri" w:hAnsi="Calibri" w:cs="Arial"/>
          <w:color w:val="auto"/>
          <w:sz w:val="22"/>
        </w:rPr>
      </w:pPr>
    </w:p>
    <w:p w:rsidR="00556918" w:rsidRPr="00F10E31" w:rsidRDefault="00556918" w:rsidP="001D7911">
      <w:pPr>
        <w:rPr>
          <w:rFonts w:ascii="Calibri" w:hAnsi="Calibri" w:cs="Arial"/>
          <w:color w:val="auto"/>
          <w:sz w:val="22"/>
        </w:rPr>
      </w:pPr>
      <w:bookmarkStart w:id="0" w:name="_GoBack"/>
      <w:bookmarkEnd w:id="0"/>
    </w:p>
    <w:p w:rsidR="00556918" w:rsidRPr="00F10E31" w:rsidRDefault="00556918" w:rsidP="001D7911">
      <w:pPr>
        <w:rPr>
          <w:rFonts w:ascii="Calibri" w:hAnsi="Calibri" w:cs="Arial"/>
          <w:color w:val="auto"/>
          <w:sz w:val="22"/>
        </w:rPr>
      </w:pPr>
    </w:p>
    <w:p w:rsidR="00556918" w:rsidRPr="00F10E31" w:rsidRDefault="00556918" w:rsidP="001D7911">
      <w:pPr>
        <w:rPr>
          <w:rFonts w:ascii="Calibri" w:hAnsi="Calibri" w:cs="Arial"/>
          <w:color w:val="auto"/>
          <w:sz w:val="22"/>
        </w:rPr>
      </w:pPr>
    </w:p>
    <w:p w:rsidR="00556918" w:rsidRPr="00F10E31" w:rsidRDefault="00556918" w:rsidP="00556918">
      <w:pPr>
        <w:rPr>
          <w:rFonts w:ascii="Calibri" w:hAnsi="Calibri" w:cs="Arial"/>
          <w:color w:val="auto"/>
          <w:sz w:val="22"/>
        </w:rPr>
      </w:pPr>
      <w:r w:rsidRPr="00F10E31">
        <w:rPr>
          <w:rFonts w:ascii="Calibri" w:hAnsi="Calibri" w:cs="Arial"/>
          <w:color w:val="auto"/>
          <w:sz w:val="22"/>
        </w:rPr>
        <w:t>7</w:t>
      </w:r>
      <w:r w:rsidR="00280EC4" w:rsidRPr="00F10E31">
        <w:rPr>
          <w:rFonts w:ascii="Calibri" w:hAnsi="Calibri" w:cs="Arial"/>
          <w:color w:val="auto"/>
          <w:sz w:val="22"/>
        </w:rPr>
        <w:t xml:space="preserve">. NSDA #**: </w:t>
      </w:r>
    </w:p>
    <w:p w:rsidR="00280EC4" w:rsidRPr="00F10E31" w:rsidRDefault="00280EC4" w:rsidP="00556918">
      <w:pPr>
        <w:rPr>
          <w:rFonts w:ascii="Calibri" w:hAnsi="Calibri" w:cs="Arial"/>
          <w:color w:val="auto"/>
          <w:sz w:val="22"/>
        </w:rPr>
      </w:pPr>
    </w:p>
    <w:p w:rsidR="00280EC4" w:rsidRPr="00F10E31" w:rsidRDefault="00280EC4" w:rsidP="00556918">
      <w:pPr>
        <w:rPr>
          <w:rFonts w:ascii="Calibri" w:hAnsi="Calibri" w:cs="Arial"/>
          <w:i/>
          <w:color w:val="auto"/>
          <w:sz w:val="22"/>
        </w:rPr>
      </w:pPr>
      <w:r w:rsidRPr="00F10E31">
        <w:rPr>
          <w:rFonts w:ascii="Calibri" w:hAnsi="Calibri" w:cs="Arial"/>
          <w:color w:val="auto"/>
          <w:sz w:val="22"/>
        </w:rPr>
        <w:t>**</w:t>
      </w:r>
      <w:r w:rsidRPr="00F10E31">
        <w:rPr>
          <w:rFonts w:ascii="Calibri" w:hAnsi="Calibri" w:cs="Arial"/>
          <w:i/>
          <w:color w:val="auto"/>
          <w:sz w:val="22"/>
        </w:rPr>
        <w:t xml:space="preserve">Please note this information is for DNNS administration only and </w:t>
      </w:r>
      <w:r w:rsidR="001253D0" w:rsidRPr="00F10E31">
        <w:rPr>
          <w:rFonts w:ascii="Calibri" w:hAnsi="Calibri" w:cs="Arial"/>
          <w:i/>
          <w:color w:val="auto"/>
          <w:sz w:val="22"/>
        </w:rPr>
        <w:t>will</w:t>
      </w:r>
      <w:r w:rsidRPr="00F10E31">
        <w:rPr>
          <w:rFonts w:ascii="Calibri" w:hAnsi="Calibri" w:cs="Arial"/>
          <w:i/>
          <w:color w:val="auto"/>
          <w:sz w:val="22"/>
        </w:rPr>
        <w:t xml:space="preserve"> be used to qualify active registration with the Nova Scotia Dietetic Association. </w:t>
      </w:r>
    </w:p>
    <w:p w:rsidR="00556918" w:rsidRPr="00F10E31" w:rsidRDefault="00556918" w:rsidP="00556918">
      <w:pPr>
        <w:rPr>
          <w:rFonts w:ascii="Calibri" w:hAnsi="Calibri" w:cs="Arial"/>
          <w:color w:val="auto"/>
          <w:sz w:val="22"/>
        </w:rPr>
      </w:pPr>
    </w:p>
    <w:p w:rsidR="00280EC4" w:rsidRPr="00F10E31" w:rsidRDefault="00280EC4" w:rsidP="00556918">
      <w:pPr>
        <w:rPr>
          <w:rFonts w:ascii="Calibri" w:hAnsi="Calibri" w:cs="Arial"/>
          <w:color w:val="auto"/>
          <w:sz w:val="22"/>
        </w:rPr>
      </w:pPr>
    </w:p>
    <w:p w:rsidR="00280EC4" w:rsidRPr="00F10E31" w:rsidRDefault="00280EC4" w:rsidP="00556918">
      <w:pPr>
        <w:rPr>
          <w:rFonts w:ascii="Calibri" w:hAnsi="Calibri" w:cs="Arial"/>
          <w:color w:val="auto"/>
          <w:sz w:val="22"/>
        </w:rPr>
      </w:pPr>
    </w:p>
    <w:p w:rsidR="00280EC4" w:rsidRPr="00F10E31" w:rsidRDefault="00280EC4" w:rsidP="00556918">
      <w:pPr>
        <w:rPr>
          <w:rFonts w:ascii="Calibri" w:hAnsi="Calibri" w:cs="Arial"/>
          <w:color w:val="auto"/>
          <w:sz w:val="22"/>
        </w:rPr>
      </w:pPr>
    </w:p>
    <w:p w:rsidR="00280EC4" w:rsidRPr="00F10E31" w:rsidRDefault="00280EC4" w:rsidP="00280EC4">
      <w:pPr>
        <w:jc w:val="cente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1D7911">
      <w:pPr>
        <w:rPr>
          <w:rFonts w:ascii="Calibri" w:hAnsi="Calibri" w:cs="Arial"/>
          <w:color w:val="auto"/>
          <w:sz w:val="22"/>
        </w:rPr>
      </w:pPr>
    </w:p>
    <w:sectPr w:rsidR="00556918" w:rsidRPr="00F10E31" w:rsidSect="001253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62" w:rsidRDefault="008A7D62">
      <w:r>
        <w:separator/>
      </w:r>
    </w:p>
  </w:endnote>
  <w:endnote w:type="continuationSeparator" w:id="0">
    <w:p w:rsidR="008A7D62" w:rsidRDefault="008A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sto MT">
    <w:altName w:val="NewCenturySchlbk"/>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70344"/>
      <w:docPartObj>
        <w:docPartGallery w:val="Page Numbers (Bottom of Page)"/>
        <w:docPartUnique/>
      </w:docPartObj>
    </w:sdtPr>
    <w:sdtEndPr/>
    <w:sdtContent>
      <w:sdt>
        <w:sdtPr>
          <w:id w:val="-1164570345"/>
          <w:docPartObj>
            <w:docPartGallery w:val="Page Numbers (Top of Page)"/>
            <w:docPartUnique/>
          </w:docPartObj>
        </w:sdtPr>
        <w:sdtEndPr/>
        <w:sdtContent>
          <w:p w:rsidR="001253D0" w:rsidRDefault="001253D0">
            <w:pPr>
              <w:pStyle w:val="Footer"/>
            </w:pPr>
            <w:r>
              <w:t xml:space="preserve">Page </w:t>
            </w:r>
            <w:r w:rsidR="0072430F">
              <w:rPr>
                <w:b/>
                <w:sz w:val="24"/>
                <w:szCs w:val="24"/>
              </w:rPr>
              <w:fldChar w:fldCharType="begin"/>
            </w:r>
            <w:r>
              <w:rPr>
                <w:b/>
              </w:rPr>
              <w:instrText xml:space="preserve"> PAGE </w:instrText>
            </w:r>
            <w:r w:rsidR="0072430F">
              <w:rPr>
                <w:b/>
                <w:sz w:val="24"/>
                <w:szCs w:val="24"/>
              </w:rPr>
              <w:fldChar w:fldCharType="separate"/>
            </w:r>
            <w:r w:rsidR="00D362B7">
              <w:rPr>
                <w:b/>
                <w:noProof/>
              </w:rPr>
              <w:t>2</w:t>
            </w:r>
            <w:r w:rsidR="0072430F">
              <w:rPr>
                <w:b/>
                <w:sz w:val="24"/>
                <w:szCs w:val="24"/>
              </w:rPr>
              <w:fldChar w:fldCharType="end"/>
            </w:r>
            <w:r>
              <w:t xml:space="preserve"> of </w:t>
            </w:r>
            <w:r w:rsidR="0072430F">
              <w:rPr>
                <w:b/>
                <w:sz w:val="24"/>
                <w:szCs w:val="24"/>
              </w:rPr>
              <w:fldChar w:fldCharType="begin"/>
            </w:r>
            <w:r>
              <w:rPr>
                <w:b/>
              </w:rPr>
              <w:instrText xml:space="preserve"> NUMPAGES  </w:instrText>
            </w:r>
            <w:r w:rsidR="0072430F">
              <w:rPr>
                <w:b/>
                <w:sz w:val="24"/>
                <w:szCs w:val="24"/>
              </w:rPr>
              <w:fldChar w:fldCharType="separate"/>
            </w:r>
            <w:r w:rsidR="00D362B7">
              <w:rPr>
                <w:b/>
                <w:noProof/>
              </w:rPr>
              <w:t>2</w:t>
            </w:r>
            <w:r w:rsidR="0072430F">
              <w:rPr>
                <w:b/>
                <w:sz w:val="24"/>
                <w:szCs w:val="24"/>
              </w:rPr>
              <w:fldChar w:fldCharType="end"/>
            </w:r>
          </w:p>
        </w:sdtContent>
      </w:sdt>
    </w:sdtContent>
  </w:sdt>
  <w:p w:rsidR="003729C5" w:rsidRDefault="003729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70346"/>
      <w:docPartObj>
        <w:docPartGallery w:val="Page Numbers (Bottom of Page)"/>
        <w:docPartUnique/>
      </w:docPartObj>
    </w:sdtPr>
    <w:sdtEndPr/>
    <w:sdtContent>
      <w:sdt>
        <w:sdtPr>
          <w:id w:val="98381352"/>
          <w:docPartObj>
            <w:docPartGallery w:val="Page Numbers (Top of Page)"/>
            <w:docPartUnique/>
          </w:docPartObj>
        </w:sdtPr>
        <w:sdtEndPr/>
        <w:sdtContent>
          <w:p w:rsidR="00280EC4" w:rsidRDefault="00280EC4">
            <w:pPr>
              <w:pStyle w:val="Footer"/>
            </w:pPr>
            <w:r>
              <w:t xml:space="preserve">Page </w:t>
            </w:r>
            <w:r w:rsidR="0072430F">
              <w:rPr>
                <w:b/>
                <w:sz w:val="24"/>
                <w:szCs w:val="24"/>
              </w:rPr>
              <w:fldChar w:fldCharType="begin"/>
            </w:r>
            <w:r>
              <w:rPr>
                <w:b/>
              </w:rPr>
              <w:instrText xml:space="preserve"> PAGE </w:instrText>
            </w:r>
            <w:r w:rsidR="0072430F">
              <w:rPr>
                <w:b/>
                <w:sz w:val="24"/>
                <w:szCs w:val="24"/>
              </w:rPr>
              <w:fldChar w:fldCharType="separate"/>
            </w:r>
            <w:r w:rsidR="00D362B7">
              <w:rPr>
                <w:b/>
                <w:noProof/>
              </w:rPr>
              <w:t>1</w:t>
            </w:r>
            <w:r w:rsidR="0072430F">
              <w:rPr>
                <w:b/>
                <w:sz w:val="24"/>
                <w:szCs w:val="24"/>
              </w:rPr>
              <w:fldChar w:fldCharType="end"/>
            </w:r>
            <w:r>
              <w:t xml:space="preserve"> of </w:t>
            </w:r>
            <w:r w:rsidR="0072430F">
              <w:rPr>
                <w:b/>
                <w:sz w:val="24"/>
                <w:szCs w:val="24"/>
              </w:rPr>
              <w:fldChar w:fldCharType="begin"/>
            </w:r>
            <w:r>
              <w:rPr>
                <w:b/>
              </w:rPr>
              <w:instrText xml:space="preserve"> NUMPAGES  </w:instrText>
            </w:r>
            <w:r w:rsidR="0072430F">
              <w:rPr>
                <w:b/>
                <w:sz w:val="24"/>
                <w:szCs w:val="24"/>
              </w:rPr>
              <w:fldChar w:fldCharType="separate"/>
            </w:r>
            <w:r w:rsidR="00D362B7">
              <w:rPr>
                <w:b/>
                <w:noProof/>
              </w:rPr>
              <w:t>2</w:t>
            </w:r>
            <w:r w:rsidR="0072430F">
              <w:rPr>
                <w:b/>
                <w:sz w:val="24"/>
                <w:szCs w:val="24"/>
              </w:rPr>
              <w:fldChar w:fldCharType="end"/>
            </w:r>
          </w:p>
        </w:sdtContent>
      </w:sdt>
    </w:sdtContent>
  </w:sdt>
  <w:p w:rsidR="001D7911" w:rsidRDefault="001D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62" w:rsidRDefault="008A7D62">
      <w:r>
        <w:separator/>
      </w:r>
    </w:p>
  </w:footnote>
  <w:footnote w:type="continuationSeparator" w:id="0">
    <w:p w:rsidR="008A7D62" w:rsidRDefault="008A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enterTable-Header"/>
      <w:tblW w:w="5000" w:type="pct"/>
      <w:tblLook w:val="0600" w:firstRow="0" w:lastRow="0" w:firstColumn="0" w:lastColumn="0" w:noHBand="1" w:noVBand="1"/>
    </w:tblPr>
    <w:tblGrid>
      <w:gridCol w:w="6373"/>
      <w:gridCol w:w="4367"/>
    </w:tblGrid>
    <w:tr w:rsidR="001D7911" w:rsidTr="00DB225D">
      <w:tc>
        <w:tcPr>
          <w:tcW w:w="2967" w:type="pct"/>
          <w:tcBorders>
            <w:top w:val="single" w:sz="24" w:space="0" w:color="D1D0C8" w:themeColor="background2"/>
            <w:left w:val="single" w:sz="24" w:space="0" w:color="D1D0C8" w:themeColor="background2"/>
            <w:bottom w:val="single" w:sz="24" w:space="0" w:color="D1D0C8" w:themeColor="background2"/>
          </w:tcBorders>
          <w:shd w:val="clear" w:color="auto" w:fill="auto"/>
        </w:tcPr>
        <w:p w:rsidR="001D7911" w:rsidRDefault="001D7911" w:rsidP="00CC2BB4">
          <w:pPr>
            <w:pStyle w:val="Header-Left"/>
          </w:pPr>
          <w:r>
            <w:t>Dietitian’s Network of Nova Scotia</w:t>
          </w:r>
        </w:p>
      </w:tc>
      <w:tc>
        <w:tcPr>
          <w:tcW w:w="2033" w:type="pct"/>
          <w:tcBorders>
            <w:top w:val="single" w:sz="24" w:space="0" w:color="D1D0C8" w:themeColor="background2"/>
            <w:bottom w:val="single" w:sz="24" w:space="0" w:color="D1D0C8" w:themeColor="background2"/>
            <w:right w:val="single" w:sz="24" w:space="0" w:color="D1D0C8" w:themeColor="background2"/>
          </w:tcBorders>
          <w:shd w:val="clear" w:color="auto" w:fill="auto"/>
        </w:tcPr>
        <w:p w:rsidR="001D7911" w:rsidRDefault="001D7911" w:rsidP="00CC2BB4">
          <w:pPr>
            <w:pStyle w:val="Header-Right"/>
            <w:ind w:left="0"/>
            <w:rPr>
              <w:sz w:val="24"/>
              <w:szCs w:val="24"/>
            </w:rPr>
          </w:pPr>
          <w:r>
            <w:rPr>
              <w:sz w:val="24"/>
              <w:szCs w:val="24"/>
            </w:rPr>
            <w:t xml:space="preserve">   </w:t>
          </w:r>
        </w:p>
        <w:p w:rsidR="001D7911" w:rsidRPr="003122E2" w:rsidRDefault="001D7911" w:rsidP="00CC2BB4">
          <w:pPr>
            <w:pStyle w:val="Header-Right"/>
            <w:ind w:left="0"/>
            <w:rPr>
              <w:sz w:val="24"/>
              <w:szCs w:val="24"/>
            </w:rPr>
          </w:pPr>
          <w:r>
            <w:rPr>
              <w:sz w:val="24"/>
              <w:szCs w:val="24"/>
            </w:rPr>
            <w:t xml:space="preserve">    Dietitian Profile Application Form</w:t>
          </w:r>
        </w:p>
      </w:tc>
    </w:tr>
  </w:tbl>
  <w:p w:rsidR="001D7911" w:rsidRDefault="001D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enterTable-Header"/>
      <w:tblW w:w="5000" w:type="pct"/>
      <w:tblLook w:val="0600" w:firstRow="0" w:lastRow="0" w:firstColumn="0" w:lastColumn="0" w:noHBand="1" w:noVBand="1"/>
    </w:tblPr>
    <w:tblGrid>
      <w:gridCol w:w="6373"/>
      <w:gridCol w:w="4367"/>
    </w:tblGrid>
    <w:tr w:rsidR="00D90B26" w:rsidTr="00556918">
      <w:tc>
        <w:tcPr>
          <w:tcW w:w="2967" w:type="pct"/>
          <w:tcBorders>
            <w:top w:val="single" w:sz="24" w:space="0" w:color="D1D0C8" w:themeColor="background2"/>
            <w:left w:val="single" w:sz="24" w:space="0" w:color="D1D0C8" w:themeColor="background2"/>
            <w:bottom w:val="single" w:sz="24" w:space="0" w:color="D1D0C8" w:themeColor="background2"/>
          </w:tcBorders>
          <w:shd w:val="clear" w:color="auto" w:fill="auto"/>
          <w:vAlign w:val="center"/>
        </w:tcPr>
        <w:p w:rsidR="00DB225D" w:rsidRDefault="00DB225D" w:rsidP="00556918">
          <w:pPr>
            <w:pStyle w:val="Header-Left"/>
            <w:jc w:val="center"/>
          </w:pPr>
          <w:r>
            <w:t>Dietitian’s Network of Nova Scotia</w:t>
          </w:r>
        </w:p>
      </w:tc>
      <w:tc>
        <w:tcPr>
          <w:tcW w:w="2033" w:type="pct"/>
          <w:tcBorders>
            <w:top w:val="single" w:sz="24" w:space="0" w:color="D1D0C8" w:themeColor="background2"/>
            <w:bottom w:val="single" w:sz="24" w:space="0" w:color="D1D0C8" w:themeColor="background2"/>
            <w:right w:val="single" w:sz="24" w:space="0" w:color="D1D0C8" w:themeColor="background2"/>
          </w:tcBorders>
          <w:shd w:val="clear" w:color="auto" w:fill="auto"/>
          <w:vAlign w:val="center"/>
        </w:tcPr>
        <w:p w:rsidR="00DB225D" w:rsidRDefault="00DB225D" w:rsidP="00556918">
          <w:pPr>
            <w:pStyle w:val="Header-Right"/>
            <w:ind w:left="0"/>
            <w:jc w:val="center"/>
            <w:rPr>
              <w:sz w:val="24"/>
              <w:szCs w:val="24"/>
            </w:rPr>
          </w:pPr>
        </w:p>
        <w:p w:rsidR="00DB225D" w:rsidRDefault="00F10E31" w:rsidP="00F10E31">
          <w:pPr>
            <w:pStyle w:val="Header-Right"/>
            <w:ind w:left="0"/>
            <w:jc w:val="center"/>
            <w:rPr>
              <w:sz w:val="24"/>
              <w:szCs w:val="24"/>
            </w:rPr>
          </w:pPr>
          <w:r>
            <w:rPr>
              <w:sz w:val="24"/>
              <w:szCs w:val="24"/>
            </w:rPr>
            <w:t xml:space="preserve">Dietitian </w:t>
          </w:r>
          <w:r w:rsidR="00DB225D">
            <w:rPr>
              <w:sz w:val="24"/>
              <w:szCs w:val="24"/>
            </w:rPr>
            <w:t>Profile Application Form</w:t>
          </w:r>
        </w:p>
        <w:p w:rsidR="00556918" w:rsidRPr="003122E2" w:rsidRDefault="00556918" w:rsidP="00556918">
          <w:pPr>
            <w:pStyle w:val="Header-Right"/>
            <w:ind w:left="0"/>
            <w:jc w:val="center"/>
            <w:rPr>
              <w:sz w:val="24"/>
              <w:szCs w:val="24"/>
            </w:rPr>
          </w:pPr>
        </w:p>
      </w:tc>
    </w:tr>
  </w:tbl>
  <w:p w:rsidR="003729C5" w:rsidRDefault="00372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602D8C"/>
    <w:multiLevelType w:val="hybridMultilevel"/>
    <w:tmpl w:val="C9B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BE2F10"/>
    <w:multiLevelType w:val="hybridMultilevel"/>
    <w:tmpl w:val="31E8209C"/>
    <w:lvl w:ilvl="0" w:tplc="71101684">
      <w:start w:val="3"/>
      <w:numFmt w:val="bullet"/>
      <w:lvlText w:val="-"/>
      <w:lvlJc w:val="left"/>
      <w:pPr>
        <w:ind w:left="400" w:hanging="360"/>
      </w:pPr>
      <w:rPr>
        <w:rFonts w:ascii="Calisto MT" w:eastAsiaTheme="minorEastAsia" w:hAnsi="Calisto MT" w:cs="Arial" w:hint="default"/>
        <w:color w:val="auto"/>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nsid w:val="3C000541"/>
    <w:multiLevelType w:val="hybridMultilevel"/>
    <w:tmpl w:val="3AF40D58"/>
    <w:lvl w:ilvl="0" w:tplc="08E6BD5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B531E"/>
    <w:multiLevelType w:val="hybridMultilevel"/>
    <w:tmpl w:val="F690817C"/>
    <w:lvl w:ilvl="0" w:tplc="04090001">
      <w:start w:val="1"/>
      <w:numFmt w:val="bullet"/>
      <w:lvlText w:val=""/>
      <w:lvlJc w:val="left"/>
      <w:pPr>
        <w:ind w:left="400" w:hanging="360"/>
      </w:pPr>
      <w:rPr>
        <w:rFonts w:ascii="Symbol" w:hAnsi="Symbol" w:hint="default"/>
        <w:color w:val="auto"/>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nsid w:val="7BE842D5"/>
    <w:multiLevelType w:val="hybridMultilevel"/>
    <w:tmpl w:val="B28E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122E2"/>
    <w:rsid w:val="00030CCE"/>
    <w:rsid w:val="000444B8"/>
    <w:rsid w:val="000C23AE"/>
    <w:rsid w:val="000C54C3"/>
    <w:rsid w:val="001253D0"/>
    <w:rsid w:val="0018212C"/>
    <w:rsid w:val="001D7911"/>
    <w:rsid w:val="001E7AD8"/>
    <w:rsid w:val="00280EC4"/>
    <w:rsid w:val="002A6B84"/>
    <w:rsid w:val="002D7808"/>
    <w:rsid w:val="003122E2"/>
    <w:rsid w:val="00363A61"/>
    <w:rsid w:val="003729C5"/>
    <w:rsid w:val="003A6C8B"/>
    <w:rsid w:val="003D2E1B"/>
    <w:rsid w:val="00482CC5"/>
    <w:rsid w:val="004E566A"/>
    <w:rsid w:val="00556918"/>
    <w:rsid w:val="0057004C"/>
    <w:rsid w:val="00596449"/>
    <w:rsid w:val="005F4805"/>
    <w:rsid w:val="00610C55"/>
    <w:rsid w:val="00654B01"/>
    <w:rsid w:val="00656FEF"/>
    <w:rsid w:val="00705197"/>
    <w:rsid w:val="0072430F"/>
    <w:rsid w:val="00760A30"/>
    <w:rsid w:val="007C48EF"/>
    <w:rsid w:val="00841C53"/>
    <w:rsid w:val="008A606F"/>
    <w:rsid w:val="008A72CB"/>
    <w:rsid w:val="008A7D62"/>
    <w:rsid w:val="00903FE2"/>
    <w:rsid w:val="009A4F16"/>
    <w:rsid w:val="00A4607E"/>
    <w:rsid w:val="00A82865"/>
    <w:rsid w:val="00AE778E"/>
    <w:rsid w:val="00B37648"/>
    <w:rsid w:val="00B8104D"/>
    <w:rsid w:val="00BD481F"/>
    <w:rsid w:val="00BF632D"/>
    <w:rsid w:val="00C440C4"/>
    <w:rsid w:val="00C45911"/>
    <w:rsid w:val="00C72135"/>
    <w:rsid w:val="00C831B5"/>
    <w:rsid w:val="00C86842"/>
    <w:rsid w:val="00C97675"/>
    <w:rsid w:val="00D26199"/>
    <w:rsid w:val="00D262CA"/>
    <w:rsid w:val="00D362B7"/>
    <w:rsid w:val="00D46A50"/>
    <w:rsid w:val="00D61F50"/>
    <w:rsid w:val="00D90B26"/>
    <w:rsid w:val="00D930A6"/>
    <w:rsid w:val="00DB225D"/>
    <w:rsid w:val="00DC4E21"/>
    <w:rsid w:val="00DC5D77"/>
    <w:rsid w:val="00DE7F7B"/>
    <w:rsid w:val="00DF7BBD"/>
    <w:rsid w:val="00E03743"/>
    <w:rsid w:val="00E34BC3"/>
    <w:rsid w:val="00ED0043"/>
    <w:rsid w:val="00F02092"/>
    <w:rsid w:val="00F10E31"/>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D3CF08-645B-4AFB-95BF-880310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uiPriority w:val="99"/>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uiPriority w:val="99"/>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CommentReference">
    <w:name w:val="annotation reference"/>
    <w:basedOn w:val="DefaultParagraphFont"/>
    <w:uiPriority w:val="99"/>
    <w:semiHidden/>
    <w:unhideWhenUsed/>
    <w:rsid w:val="009A4F16"/>
    <w:rPr>
      <w:sz w:val="16"/>
      <w:szCs w:val="16"/>
    </w:rPr>
  </w:style>
  <w:style w:type="character" w:styleId="Hyperlink">
    <w:name w:val="Hyperlink"/>
    <w:basedOn w:val="DefaultParagraphFont"/>
    <w:uiPriority w:val="99"/>
    <w:unhideWhenUsed/>
    <w:rsid w:val="00D46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etians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5AA3C-064E-4DAA-B472-AE0A6CDF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Kobayashi;Elaine Horne Duarte</dc:creator>
  <cp:lastModifiedBy>Horne Duarte, Elaine</cp:lastModifiedBy>
  <cp:revision>2</cp:revision>
  <cp:lastPrinted>2013-01-11T12:23:00Z</cp:lastPrinted>
  <dcterms:created xsi:type="dcterms:W3CDTF">2015-02-05T21:27:00Z</dcterms:created>
  <dcterms:modified xsi:type="dcterms:W3CDTF">2015-02-05T21:27:00Z</dcterms:modified>
</cp:coreProperties>
</file>